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Giver, List 1</w:t>
      </w:r>
    </w:p>
    <w:p>
      <w:pPr>
        <w:pStyle w:val="Questions"/>
      </w:pPr>
      <w:r>
        <w:t xml:space="preserve">1. TUIREGIN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PLAPEABL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UTRHTDSGAI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WELDEHE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ERANPEEHIPVS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SMNSCTAHEEIT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ULENAPTT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GSSRNENROSITA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INIOOSIDPST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UEITADPT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Giver, List 1</dc:title>
  <dcterms:created xsi:type="dcterms:W3CDTF">2021-10-11T19:04:14Z</dcterms:created>
  <dcterms:modified xsi:type="dcterms:W3CDTF">2021-10-11T19:04:14Z</dcterms:modified>
</cp:coreProperties>
</file>