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Mega  Vocab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subtle    </w:t>
      </w:r>
      <w:r>
        <w:t xml:space="preserve">   peril    </w:t>
      </w:r>
      <w:r>
        <w:t xml:space="preserve">   vigilant    </w:t>
      </w:r>
      <w:r>
        <w:t xml:space="preserve">   emphatically    </w:t>
      </w:r>
      <w:r>
        <w:t xml:space="preserve">   condemned    </w:t>
      </w:r>
      <w:r>
        <w:t xml:space="preserve">   understatement    </w:t>
      </w:r>
      <w:r>
        <w:t xml:space="preserve">   rueful    </w:t>
      </w:r>
      <w:r>
        <w:t xml:space="preserve">   successor    </w:t>
      </w:r>
      <w:r>
        <w:t xml:space="preserve">   excruciating    </w:t>
      </w:r>
      <w:r>
        <w:t xml:space="preserve">   ecstatic    </w:t>
      </w:r>
      <w:r>
        <w:t xml:space="preserve">   implore    </w:t>
      </w:r>
      <w:r>
        <w:t xml:space="preserve">   carnage    </w:t>
      </w:r>
      <w:r>
        <w:t xml:space="preserve">   placidly    </w:t>
      </w:r>
      <w:r>
        <w:t xml:space="preserve">   ominous    </w:t>
      </w:r>
      <w:r>
        <w:t xml:space="preserve">   assuage    </w:t>
      </w:r>
      <w:r>
        <w:t xml:space="preserve">   agony    </w:t>
      </w:r>
      <w:r>
        <w:t xml:space="preserve">   mutilate    </w:t>
      </w:r>
      <w:r>
        <w:t xml:space="preserve">   fleeting    </w:t>
      </w:r>
      <w:r>
        <w:t xml:space="preserve">   admonition    </w:t>
      </w:r>
      <w:r>
        <w:t xml:space="preserve">   obsolete    </w:t>
      </w:r>
      <w:r>
        <w:t xml:space="preserve">   exhilarating    </w:t>
      </w:r>
      <w:r>
        <w:t xml:space="preserve">   diminish    </w:t>
      </w:r>
      <w:r>
        <w:t xml:space="preserve">   prior    </w:t>
      </w:r>
      <w:r>
        <w:t xml:space="preserve">   dismayed    </w:t>
      </w:r>
      <w:r>
        <w:t xml:space="preserve">   prohibited    </w:t>
      </w:r>
      <w:r>
        <w:t xml:space="preserve">   exempt    </w:t>
      </w:r>
      <w:r>
        <w:t xml:space="preserve">   meticulously    </w:t>
      </w:r>
      <w:r>
        <w:t xml:space="preserve">   anguish    </w:t>
      </w:r>
      <w:r>
        <w:t xml:space="preserve">   unaccustomed    </w:t>
      </w:r>
      <w:r>
        <w:t xml:space="preserve">   wield    </w:t>
      </w:r>
      <w:r>
        <w:t xml:space="preserve">   discard    </w:t>
      </w:r>
      <w:r>
        <w:t xml:space="preserve">   profound    </w:t>
      </w:r>
      <w:r>
        <w:t xml:space="preserve">   transgression    </w:t>
      </w:r>
      <w:r>
        <w:t xml:space="preserve">   exuberant    </w:t>
      </w:r>
      <w:r>
        <w:t xml:space="preserve">   relinquish    </w:t>
      </w:r>
      <w:r>
        <w:t xml:space="preserve">   reprieve    </w:t>
      </w:r>
      <w:r>
        <w:t xml:space="preserve">   serene    </w:t>
      </w:r>
      <w:r>
        <w:t xml:space="preserve">   remorse    </w:t>
      </w:r>
      <w:r>
        <w:t xml:space="preserve">   rarity    </w:t>
      </w:r>
      <w:r>
        <w:t xml:space="preserve">   tunic    </w:t>
      </w:r>
      <w:r>
        <w:t xml:space="preserve">   grim    </w:t>
      </w:r>
      <w:r>
        <w:t xml:space="preserve">   hoard    </w:t>
      </w:r>
      <w:r>
        <w:t xml:space="preserve">   chortle    </w:t>
      </w:r>
      <w:r>
        <w:t xml:space="preserve">   chastise    </w:t>
      </w:r>
      <w:r>
        <w:t xml:space="preserve">   bewildered    </w:t>
      </w:r>
      <w:r>
        <w:t xml:space="preserve">   apprehensive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Mega  Vocab Wordsearch</dc:title>
  <dcterms:created xsi:type="dcterms:W3CDTF">2022-01-19T03:37:47Z</dcterms:created>
  <dcterms:modified xsi:type="dcterms:W3CDTF">2022-01-19T03:37:47Z</dcterms:modified>
</cp:coreProperties>
</file>