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Novel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 to be interested or curious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Serene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Laugh at with contempt and denssion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Chortie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Capable of being percieved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Distraught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Deeply agitated especially from emotion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Chastisement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Influence or urge by gentle urging, caressing, or flattering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Remorse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Check and sort carefully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Defiant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Boldly resisting authority or an opposing force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Bewilderment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Expressing compassion or friendly fellow feeling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Capacity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Capability to perform or produce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Jeer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 to feel better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Soothe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Mentally upset over possible misfortunate or danger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Palpable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 ones heart 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Wheedle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Verbell punishment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Petuant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Easily irritated or annoyed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Sympathetic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feeling of deep regret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Intrigue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Confussion resulting from failure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Apprehensive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Totally perplexed and mixed 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Mystined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agitated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Fond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Having a strong preference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Envy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Laugh at quietly or with restraint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Sift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Novel Vocabulary </dc:title>
  <dcterms:created xsi:type="dcterms:W3CDTF">2021-10-11T19:05:27Z</dcterms:created>
  <dcterms:modified xsi:type="dcterms:W3CDTF">2021-10-11T19:05:27Z</dcterms:modified>
</cp:coreProperties>
</file>