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Giver - Vocabulary CH 1-5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laugh quietly or with restraint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anxious or fearful that something bad or unpleasant will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laugh at with contempt or disrespect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check and sort carefully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large amount of something valuable that is kept hidden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deep regret or guilt for a wrong committed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bodly resisting authority or an opposing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understanding the meaning of something to obtain a conclusion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cause to be interested or curious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 upset that you are not able to think clearly or behave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influence or urge by gentle urging, caressing, or flattering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or thing that is not common or usual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intense feeling percieved as being able to be touched or felt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verbal punishment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maximum amount that something can contain, a specified role or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 constantly or visibly worried or anxious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confusion because one lacks an understanding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clear and free of unpleasant change or untroubled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inherent ability, as for learning; a talent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easily irritated or annoyed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- Vocabulary CH 1-5</dc:title>
  <dcterms:created xsi:type="dcterms:W3CDTF">2021-10-11T19:03:28Z</dcterms:created>
  <dcterms:modified xsi:type="dcterms:W3CDTF">2021-10-11T19:03:28Z</dcterms:modified>
</cp:coreProperties>
</file>