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 Vocabulary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action of obstructing/the state of being obstructed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Move toward or be attracted to a place, person, or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Having/expressing a lively, cheerful, and self-confident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Make continual twisting, squirming movements/contortions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Natural ability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sudden powerful forward or upward movement; by a crowd or by a natural force such as waves or tides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act/action of admonishing; authoritative counsel/warming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make rude, and mocking remarks, typically in a loud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Torment someone physically/mentally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Childishly sulky/bad tempered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Showing great attention to detail; very careful and precise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Lasting for a very short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Giving the impression that something bad or unpleasant is going to happen; threating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Easily broken/damaged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Poke someone with a finger/foot/pointed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feeling of anxiety/worry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Free from an obligation/liability imposed on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Important; Famous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Take in and understand 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Experiencing/expressing severe mental/physical  pain/suffering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Turn away one eye's/thoughts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 flattery/coxing in order to persuade someone to do something or give you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Formal/dignified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Give someone the authority or power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Give a slight involuntary grimace or shrinking movement of the body out of or in anticipation of pain/distress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Widespread respect and admiration felt for someone/something on the basis of a perception of heir achievements/quality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act that goes against a law, rule, or code of conduct; an offense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Prevent something/someone from moving/operating as 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Cause (person/place) to be or remain alone/apart from others</w:t>
            </w:r>
          </w:p>
        </w:tc>
      </w:tr>
    </w:tbl>
    <w:p>
      <w:pPr>
        <w:pStyle w:val="WordBankLarge"/>
      </w:pPr>
      <w:r>
        <w:t xml:space="preserve">   JEER    </w:t>
      </w:r>
      <w:r>
        <w:t xml:space="preserve">   WHEEDLE    </w:t>
      </w:r>
      <w:r>
        <w:t xml:space="preserve">   PROMINENT    </w:t>
      </w:r>
      <w:r>
        <w:t xml:space="preserve">   Aptitude    </w:t>
      </w:r>
      <w:r>
        <w:t xml:space="preserve">   petulant    </w:t>
      </w:r>
      <w:r>
        <w:t xml:space="preserve">   Gravitate    </w:t>
      </w:r>
      <w:r>
        <w:t xml:space="preserve">   Fragile    </w:t>
      </w:r>
      <w:r>
        <w:t xml:space="preserve">   Disquiet    </w:t>
      </w:r>
      <w:r>
        <w:t xml:space="preserve">   Prod    </w:t>
      </w:r>
      <w:r>
        <w:t xml:space="preserve">   Transgression    </w:t>
      </w:r>
      <w:r>
        <w:t xml:space="preserve">   meticulous    </w:t>
      </w:r>
      <w:r>
        <w:t xml:space="preserve">   prestige    </w:t>
      </w:r>
      <w:r>
        <w:t xml:space="preserve">   Avert    </w:t>
      </w:r>
      <w:r>
        <w:t xml:space="preserve">   Jaunty    </w:t>
      </w:r>
      <w:r>
        <w:t xml:space="preserve">   excruciate    </w:t>
      </w:r>
      <w:r>
        <w:t xml:space="preserve">   obstruction    </w:t>
      </w:r>
      <w:r>
        <w:t xml:space="preserve">   wince    </w:t>
      </w:r>
      <w:r>
        <w:t xml:space="preserve">   admonition    </w:t>
      </w:r>
      <w:r>
        <w:t xml:space="preserve">   fleeting    </w:t>
      </w:r>
      <w:r>
        <w:t xml:space="preserve">   Anguished    </w:t>
      </w:r>
      <w:r>
        <w:t xml:space="preserve">   assimilate    </w:t>
      </w:r>
      <w:r>
        <w:t xml:space="preserve">   writhe    </w:t>
      </w:r>
      <w:r>
        <w:t xml:space="preserve">   ominous    </w:t>
      </w:r>
      <w:r>
        <w:t xml:space="preserve">   immobilize    </w:t>
      </w:r>
      <w:r>
        <w:t xml:space="preserve">   exempt    </w:t>
      </w:r>
      <w:r>
        <w:t xml:space="preserve">   surge    </w:t>
      </w:r>
      <w:r>
        <w:t xml:space="preserve">   empower    </w:t>
      </w:r>
      <w:r>
        <w:t xml:space="preserve">   solemn    </w:t>
      </w:r>
      <w:r>
        <w:t xml:space="preserve">   isolate    </w:t>
      </w:r>
      <w:r>
        <w:t xml:space="preserve">   tantalize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Vocabulary List</dc:title>
  <dcterms:created xsi:type="dcterms:W3CDTF">2021-10-11T19:05:20Z</dcterms:created>
  <dcterms:modified xsi:type="dcterms:W3CDTF">2021-10-11T19:05:20Z</dcterms:modified>
</cp:coreProperties>
</file>