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 Vocabulary Word Search (Chapters 6-10) by Rory Walsh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exasperated    </w:t>
      </w:r>
      <w:r>
        <w:t xml:space="preserve">   benign    </w:t>
      </w:r>
      <w:r>
        <w:t xml:space="preserve">   conspicuous    </w:t>
      </w:r>
      <w:r>
        <w:t xml:space="preserve">   buoyancy    </w:t>
      </w:r>
      <w:r>
        <w:t xml:space="preserve">   scrupulously    </w:t>
      </w:r>
      <w:r>
        <w:t xml:space="preserve">   scrumptiously    </w:t>
      </w:r>
      <w:r>
        <w:t xml:space="preserve">   exemption    </w:t>
      </w:r>
      <w:r>
        <w:t xml:space="preserve">   transgressions    </w:t>
      </w:r>
      <w:r>
        <w:t xml:space="preserve">   acquisition    </w:t>
      </w:r>
      <w:r>
        <w:t xml:space="preserve">   exuberant    </w:t>
      </w:r>
      <w:r>
        <w:t xml:space="preserve">   interdependence    </w:t>
      </w:r>
      <w:r>
        <w:t xml:space="preserve">   relinquish    </w:t>
      </w:r>
      <w:r>
        <w:t xml:space="preserve">   meticulously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Vocabulary Word Search (Chapters 6-10) by Rory Walsh</dc:title>
  <dcterms:created xsi:type="dcterms:W3CDTF">2021-10-11T19:04:05Z</dcterms:created>
  <dcterms:modified xsi:type="dcterms:W3CDTF">2021-10-11T19:04:05Z</dcterms:modified>
</cp:coreProperties>
</file>