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Giver: Vocabulary Wordsearch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exempted    </w:t>
      </w:r>
      <w:r>
        <w:t xml:space="preserve">   bewilderment    </w:t>
      </w:r>
      <w:r>
        <w:t xml:space="preserve">   precision    </w:t>
      </w:r>
      <w:r>
        <w:t xml:space="preserve">   remorse    </w:t>
      </w:r>
      <w:r>
        <w:t xml:space="preserve">   infringed    </w:t>
      </w:r>
      <w:r>
        <w:t xml:space="preserve">   petulantly    </w:t>
      </w:r>
      <w:r>
        <w:t xml:space="preserve">   transgressions    </w:t>
      </w:r>
      <w:r>
        <w:t xml:space="preserve">   chastisement    </w:t>
      </w:r>
      <w:r>
        <w:t xml:space="preserve">   relinquish    </w:t>
      </w:r>
      <w:r>
        <w:t xml:space="preserve">   apprehensive    </w:t>
      </w:r>
      <w:r>
        <w:t xml:space="preserve">   reprieve    </w:t>
      </w:r>
      <w:r>
        <w:t xml:space="preserve">   release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Giver: Vocabulary Wordsearch</dc:title>
  <dcterms:created xsi:type="dcterms:W3CDTF">2021-10-11T19:04:27Z</dcterms:created>
  <dcterms:modified xsi:type="dcterms:W3CDTF">2021-10-11T19:04:27Z</dcterms:modified>
</cp:coreProperties>
</file>