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rigorous    </w:t>
      </w:r>
      <w:r>
        <w:t xml:space="preserve">   anguish    </w:t>
      </w:r>
      <w:r>
        <w:t xml:space="preserve">   sheepish    </w:t>
      </w:r>
      <w:r>
        <w:t xml:space="preserve">   solemn    </w:t>
      </w:r>
      <w:r>
        <w:t xml:space="preserve">   meticulous    </w:t>
      </w:r>
      <w:r>
        <w:t xml:space="preserve">   transgression    </w:t>
      </w:r>
      <w:r>
        <w:t xml:space="preserve">   reprieve    </w:t>
      </w:r>
      <w:r>
        <w:t xml:space="preserve">   infraction    </w:t>
      </w:r>
      <w:r>
        <w:t xml:space="preserve">   gravitate    </w:t>
      </w:r>
      <w:r>
        <w:t xml:space="preserve">   hoard    </w:t>
      </w:r>
      <w:r>
        <w:t xml:space="preserve">   chastise    </w:t>
      </w:r>
      <w:r>
        <w:t xml:space="preserve">   aptitude    </w:t>
      </w:r>
      <w:r>
        <w:t xml:space="preserve">   adhere    </w:t>
      </w:r>
      <w:r>
        <w:t xml:space="preserve">   disposition    </w:t>
      </w:r>
      <w:r>
        <w:t xml:space="preserve">   apprehensive    </w:t>
      </w:r>
      <w:r>
        <w:t xml:space="preserve">   palpable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Vocabulary</dc:title>
  <dcterms:created xsi:type="dcterms:W3CDTF">2021-10-11T19:04:19Z</dcterms:created>
  <dcterms:modified xsi:type="dcterms:W3CDTF">2021-10-11T19:04:19Z</dcterms:modified>
</cp:coreProperties>
</file>