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spontaneously    </w:t>
      </w:r>
      <w:r>
        <w:t xml:space="preserve">   unanimous    </w:t>
      </w:r>
      <w:r>
        <w:t xml:space="preserve">   indolence    </w:t>
      </w:r>
      <w:r>
        <w:t xml:space="preserve">   benign    </w:t>
      </w:r>
      <w:r>
        <w:t xml:space="preserve">   avert    </w:t>
      </w:r>
      <w:r>
        <w:t xml:space="preserve">   retroactive    </w:t>
      </w:r>
      <w:r>
        <w:t xml:space="preserve">   prestige    </w:t>
      </w:r>
      <w:r>
        <w:t xml:space="preserve">   profound    </w:t>
      </w:r>
      <w:r>
        <w:t xml:space="preserve">   scrupulously    </w:t>
      </w:r>
      <w:r>
        <w:t xml:space="preserve">   meticulously    </w:t>
      </w:r>
      <w:r>
        <w:t xml:space="preserve">   infringed    </w:t>
      </w:r>
      <w:r>
        <w:t xml:space="preserve">   exuberant    </w:t>
      </w:r>
      <w:r>
        <w:t xml:space="preserve">   relinquish    </w:t>
      </w:r>
      <w:r>
        <w:t xml:space="preserve">   reprieve    </w:t>
      </w:r>
      <w:r>
        <w:t xml:space="preserve">   emblem    </w:t>
      </w:r>
      <w:r>
        <w:t xml:space="preserve">   disquieting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Vocabulary</dc:title>
  <dcterms:created xsi:type="dcterms:W3CDTF">2021-10-11T19:04:21Z</dcterms:created>
  <dcterms:modified xsi:type="dcterms:W3CDTF">2021-10-11T19:04:21Z</dcterms:modified>
</cp:coreProperties>
</file>