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Giver Vocabulary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forbidden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person who takes care of others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keep watch over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made a formal request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an extra building that is joined to the main building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to give up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comfort or relief from grief or mourning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being honest and fair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an act of breaking a rule or law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to become smaller or weaker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strong feeling of misery or distress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full or regret or remorse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persons who are running away in particular the law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the ability to keep afloat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very careful and precise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strong feelings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relying or depending on one another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controlled or managed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to send or pass along to someone else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worried or slightly afraid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someone's general mood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something unusual and remarkable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violation of a law or rule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to make the same as everything else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out of date and no longer used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to punish or criticize for wrongdoing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honor or esteem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deepness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advice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the highest point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very serious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Giver Vocabulary</dc:title>
  <dcterms:created xsi:type="dcterms:W3CDTF">2021-10-11T19:04:15Z</dcterms:created>
  <dcterms:modified xsi:type="dcterms:W3CDTF">2021-10-11T19:04:15Z</dcterms:modified>
</cp:coreProperties>
</file>