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Giver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excite the anger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showing great attention to detail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having moral integrity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make cheerful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intensely painful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give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essential to completeness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ability to recover quickly from depression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gentle disposition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respect and admiraition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dependence of two or more people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facility and skill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obvious to the eye or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honest and having strong moral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act of exempting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done or enjoyed with pleasure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act, progress, or instance of transgressing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extreme pain, stress, or anxiety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act of acquiring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filled with or characterized by a lively energy and excitement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being independent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cancel or postpone the punishment of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gradual increase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inclination to laziness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 Vocabulary</dc:title>
  <dcterms:created xsi:type="dcterms:W3CDTF">2021-10-11T19:04:38Z</dcterms:created>
  <dcterms:modified xsi:type="dcterms:W3CDTF">2021-10-11T19:04:38Z</dcterms:modified>
</cp:coreProperties>
</file>