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Word-Search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Adherence    </w:t>
      </w:r>
      <w:r>
        <w:t xml:space="preserve">   Admonition    </w:t>
      </w:r>
      <w:r>
        <w:t xml:space="preserve">   Avert    </w:t>
      </w:r>
      <w:r>
        <w:t xml:space="preserve">   Chastisement    </w:t>
      </w:r>
      <w:r>
        <w:t xml:space="preserve">   Confided    </w:t>
      </w:r>
      <w:r>
        <w:t xml:space="preserve">   Conviction    </w:t>
      </w:r>
      <w:r>
        <w:t xml:space="preserve">   Embedded    </w:t>
      </w:r>
      <w:r>
        <w:t xml:space="preserve">   Excruciating    </w:t>
      </w:r>
      <w:r>
        <w:t xml:space="preserve">   Exhilarating    </w:t>
      </w:r>
      <w:r>
        <w:t xml:space="preserve">   Glee    </w:t>
      </w:r>
      <w:r>
        <w:t xml:space="preserve">   Humiliation    </w:t>
      </w:r>
      <w:r>
        <w:t xml:space="preserve">   Infraction    </w:t>
      </w:r>
      <w:r>
        <w:t xml:space="preserve">   Infringed    </w:t>
      </w:r>
      <w:r>
        <w:t xml:space="preserve">   Interdependence    </w:t>
      </w:r>
      <w:r>
        <w:t xml:space="preserve">   Irrationally    </w:t>
      </w:r>
      <w:r>
        <w:t xml:space="preserve">   Jaunty    </w:t>
      </w:r>
      <w:r>
        <w:t xml:space="preserve">   Lapse    </w:t>
      </w:r>
      <w:r>
        <w:t xml:space="preserve">   Logistic    </w:t>
      </w:r>
      <w:r>
        <w:t xml:space="preserve">   Meticulously    </w:t>
      </w:r>
      <w:r>
        <w:t xml:space="preserve">   Palpable    </w:t>
      </w:r>
      <w:r>
        <w:t xml:space="preserve">   Piecemeal    </w:t>
      </w:r>
      <w:r>
        <w:t xml:space="preserve">   Reprieve    </w:t>
      </w:r>
      <w:r>
        <w:t xml:space="preserve">   Tabulated    </w:t>
      </w:r>
      <w:r>
        <w:t xml:space="preserve">   Throng    </w:t>
      </w:r>
      <w:r>
        <w:t xml:space="preserve">   Transgression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Word-Search Puzzle</dc:title>
  <dcterms:created xsi:type="dcterms:W3CDTF">2021-10-11T19:04:48Z</dcterms:created>
  <dcterms:modified xsi:type="dcterms:W3CDTF">2021-10-11T19:04:48Z</dcterms:modified>
</cp:coreProperties>
</file>