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Jonas's Assignment?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first receiver (The one that failed)?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year group will Lily be in when she gets her bike?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Gabriel's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Jonas's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first colour Jonas could see?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Jonas first see the colour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animal is Lily's comfort item?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of the baby Jonas's dad brought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Birthmothers become when they have had all the children they 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assignment does Jonas's dad have?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Lily's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Larissa think wasn't very smart?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first memory Jonas received?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what age do you get your assignment?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old lady Jonas talked to in the House of the 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happened to the pilot who flew over the community?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name of Gabriel's comfort item?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first painful memory Jonas received?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Group is Lily in?</w:t>
            </w:r>
          </w:p>
        </w:tc>
      </w:tr>
    </w:tbl>
    <w:p>
      <w:pPr>
        <w:pStyle w:val="WordBankMedium"/>
      </w:pPr>
      <w:r>
        <w:t xml:space="preserve">   Rosemary    </w:t>
      </w:r>
      <w:r>
        <w:t xml:space="preserve">   Red    </w:t>
      </w:r>
      <w:r>
        <w:t xml:space="preserve">   Asher    </w:t>
      </w:r>
      <w:r>
        <w:t xml:space="preserve">   Nurturer    </w:t>
      </w:r>
      <w:r>
        <w:t xml:space="preserve">   Receiver of Memory    </w:t>
      </w:r>
      <w:r>
        <w:t xml:space="preserve">   Elephant    </w:t>
      </w:r>
      <w:r>
        <w:t xml:space="preserve">   Released    </w:t>
      </w:r>
      <w:r>
        <w:t xml:space="preserve">   Twelve    </w:t>
      </w:r>
      <w:r>
        <w:t xml:space="preserve">   Apple    </w:t>
      </w:r>
      <w:r>
        <w:t xml:space="preserve">   Sledding in Snow    </w:t>
      </w:r>
      <w:r>
        <w:t xml:space="preserve">   Seven    </w:t>
      </w:r>
      <w:r>
        <w:t xml:space="preserve">   Sunburn    </w:t>
      </w:r>
      <w:r>
        <w:t xml:space="preserve">   Larissa    </w:t>
      </w:r>
      <w:r>
        <w:t xml:space="preserve">   Gabriel    </w:t>
      </w:r>
      <w:r>
        <w:t xml:space="preserve">   Hippo    </w:t>
      </w:r>
      <w:r>
        <w:t xml:space="preserve">   Labourers    </w:t>
      </w:r>
      <w:r>
        <w:t xml:space="preserve">   Nine    </w:t>
      </w:r>
      <w:r>
        <w:t xml:space="preserve">   Lilly-Billy    </w:t>
      </w:r>
      <w:r>
        <w:t xml:space="preserve">   Gabe    </w:t>
      </w:r>
      <w:r>
        <w:t xml:space="preserve">   Edna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2021-10-11T19:04:02Z</dcterms:created>
  <dcterms:modified xsi:type="dcterms:W3CDTF">2021-10-11T19:04:02Z</dcterms:modified>
</cp:coreProperties>
</file>