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ch 1-3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kept hidden or 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severe criticism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an irritable or ill tempered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violation of a law, command or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widely known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reflected on or considered with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easily perceived; obvious gravitating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anxious or fearful about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lacking distinctive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inherent ability; talent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 1-3 Vocab</dc:title>
  <dcterms:created xsi:type="dcterms:W3CDTF">2021-10-11T19:04:14Z</dcterms:created>
  <dcterms:modified xsi:type="dcterms:W3CDTF">2021-10-11T19:04:14Z</dcterms:modified>
</cp:coreProperties>
</file>