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chpts. 1-4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chortled    </w:t>
      </w:r>
      <w:r>
        <w:t xml:space="preserve">   nuisance    </w:t>
      </w:r>
      <w:r>
        <w:t xml:space="preserve">   tabulated    </w:t>
      </w:r>
      <w:r>
        <w:t xml:space="preserve">   hasten    </w:t>
      </w:r>
      <w:r>
        <w:t xml:space="preserve">   conviction    </w:t>
      </w:r>
      <w:r>
        <w:t xml:space="preserve">   remorse    </w:t>
      </w:r>
      <w:r>
        <w:t xml:space="preserve">   petulantly    </w:t>
      </w:r>
      <w:r>
        <w:t xml:space="preserve">   chastise    </w:t>
      </w:r>
      <w:r>
        <w:t xml:space="preserve">   aptitude    </w:t>
      </w:r>
      <w:r>
        <w:t xml:space="preserve">   technically    </w:t>
      </w:r>
      <w:r>
        <w:t xml:space="preserve">   awed    </w:t>
      </w:r>
      <w:r>
        <w:t xml:space="preserve">   transgression    </w:t>
      </w:r>
      <w:r>
        <w:t xml:space="preserve">   disposition    </w:t>
      </w:r>
      <w:r>
        <w:t xml:space="preserve">   wheedle    </w:t>
      </w:r>
      <w:r>
        <w:t xml:space="preserve">   palpable    </w:t>
      </w:r>
      <w:r>
        <w:t xml:space="preserve">   ironic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chpts. 1-4 vocab</dc:title>
  <dcterms:created xsi:type="dcterms:W3CDTF">2021-10-11T19:04:15Z</dcterms:created>
  <dcterms:modified xsi:type="dcterms:W3CDTF">2021-10-11T19:04:15Z</dcterms:modified>
</cp:coreProperties>
</file>