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Giver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During , the war scene , what color did Jonas see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Jonas’s little sister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job was Jonas assigned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the main character?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you leave the community it is called 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the first memory the giver gave Jonas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emotion did jonas first feel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does the giver give jonas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the receiver of memory before Jonas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the author?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Giver </dc:title>
  <dcterms:created xsi:type="dcterms:W3CDTF">2021-10-11T19:04:11Z</dcterms:created>
  <dcterms:modified xsi:type="dcterms:W3CDTF">2021-10-11T19:04:11Z</dcterms:modified>
</cp:coreProperties>
</file>