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</w:t>
      </w:r>
    </w:p>
    <w:p>
      <w:pPr>
        <w:pStyle w:val="Questions"/>
      </w:pPr>
      <w:r>
        <w:t xml:space="preserve">1. CUTYMNIMO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AWR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CIHFE DEERL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JSAON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YRSMEARO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RMYMEO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OROLC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NFAIO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CIRREVEE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EREELWESH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IGRVE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RLAIEBG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MSICU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RED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LYIL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EPLPA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EHSAR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UTENRRRU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ESLAERE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TNHEPAEL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Community    </w:t>
      </w:r>
      <w:r>
        <w:t xml:space="preserve">   War    </w:t>
      </w:r>
      <w:r>
        <w:t xml:space="preserve">   Chief Elder    </w:t>
      </w:r>
      <w:r>
        <w:t xml:space="preserve">   Jonas    </w:t>
      </w:r>
      <w:r>
        <w:t xml:space="preserve">   Rosemary    </w:t>
      </w:r>
      <w:r>
        <w:t xml:space="preserve">   Memory    </w:t>
      </w:r>
      <w:r>
        <w:t xml:space="preserve">   Color    </w:t>
      </w:r>
      <w:r>
        <w:t xml:space="preserve">   Fiona    </w:t>
      </w:r>
      <w:r>
        <w:t xml:space="preserve">   Receiver    </w:t>
      </w:r>
      <w:r>
        <w:t xml:space="preserve">   Elsewhere    </w:t>
      </w:r>
      <w:r>
        <w:t xml:space="preserve">   Giver    </w:t>
      </w:r>
      <w:r>
        <w:t xml:space="preserve">   Gabriel    </w:t>
      </w:r>
      <w:r>
        <w:t xml:space="preserve">   Music    </w:t>
      </w:r>
      <w:r>
        <w:t xml:space="preserve">   Red    </w:t>
      </w:r>
      <w:r>
        <w:t xml:space="preserve">   Lily    </w:t>
      </w:r>
      <w:r>
        <w:t xml:space="preserve">   Apple    </w:t>
      </w:r>
      <w:r>
        <w:t xml:space="preserve">   Asher    </w:t>
      </w:r>
      <w:r>
        <w:t xml:space="preserve">   Nurturer    </w:t>
      </w:r>
      <w:r>
        <w:t xml:space="preserve">   Release    </w:t>
      </w:r>
      <w:r>
        <w:t xml:space="preserve">   Elephant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2021-10-11T19:04:24Z</dcterms:created>
  <dcterms:modified xsi:type="dcterms:W3CDTF">2021-10-11T19:04:24Z</dcterms:modified>
</cp:coreProperties>
</file>