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Giver vocabulary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be unsure (or nervous) about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be releaved of a duty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be confused or stressed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something difficult to carry out is something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mock something or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be tired or weak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express sorrow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Full of ( positive)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be gentle and 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general idea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punish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Something that has been added on is something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 takeing care of something and helping it grow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have the property of being stuck ( the abbility to stick)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Extremely tired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have Responded to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Naturel 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exacute something very carefully and with great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break a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extreme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teasing in a good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be aware/ awake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warning for doing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continue to do something without stopping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quality someone possesses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Bad events/ risks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Filled with something or penatrated (ex. sponge and water)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Something traditional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be upset about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Out-dated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vocabulary crossword</dc:title>
  <dcterms:created xsi:type="dcterms:W3CDTF">2021-10-11T19:04:23Z</dcterms:created>
  <dcterms:modified xsi:type="dcterms:W3CDTF">2021-10-11T19:04:23Z</dcterms:modified>
</cp:coreProperties>
</file>