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Giver wordsearch by Genesis Dietz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Elsewhere    </w:t>
      </w:r>
      <w:r>
        <w:t xml:space="preserve">   Rosemary    </w:t>
      </w:r>
      <w:r>
        <w:t xml:space="preserve">   courage    </w:t>
      </w:r>
      <w:r>
        <w:t xml:space="preserve">   Rules    </w:t>
      </w:r>
      <w:r>
        <w:t xml:space="preserve">   Nurturer    </w:t>
      </w:r>
      <w:r>
        <w:t xml:space="preserve">   Caretaker    </w:t>
      </w:r>
      <w:r>
        <w:t xml:space="preserve">   Gabriel    </w:t>
      </w:r>
      <w:r>
        <w:t xml:space="preserve">   Fiona    </w:t>
      </w:r>
      <w:r>
        <w:t xml:space="preserve">   community    </w:t>
      </w:r>
      <w:r>
        <w:t xml:space="preserve">   Elders    </w:t>
      </w:r>
      <w:r>
        <w:t xml:space="preserve">   Larissa    </w:t>
      </w:r>
      <w:r>
        <w:t xml:space="preserve">   Jonas    </w:t>
      </w:r>
      <w:r>
        <w:t xml:space="preserve">   Lois Lowry    </w:t>
      </w:r>
      <w:r>
        <w:t xml:space="preserve">   Apple    </w:t>
      </w:r>
      <w:r>
        <w:t xml:space="preserve">   Asher    </w:t>
      </w:r>
      <w:r>
        <w:t xml:space="preserve">   caretaker    </w:t>
      </w:r>
      <w:r>
        <w:t xml:space="preserve">   Dystopia    </w:t>
      </w:r>
      <w:r>
        <w:t xml:space="preserve">   House of the old    </w:t>
      </w:r>
      <w:r>
        <w:t xml:space="preserve">   lily    </w:t>
      </w:r>
      <w:r>
        <w:t xml:space="preserve">   Memory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wordsearch by Genesis Dietz </dc:title>
  <dcterms:created xsi:type="dcterms:W3CDTF">2021-10-11T19:05:59Z</dcterms:created>
  <dcterms:modified xsi:type="dcterms:W3CDTF">2021-10-11T19:05:59Z</dcterms:modified>
</cp:coreProperties>
</file>