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Giver's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 means to laugh with contempt and derision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 synonyms are irritatable and restless. ______ means to be disposed to fret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 is a feeling of deep regret, usually for someone misdeed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 means that you are easily irritated or annoyed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______ word is a word that is no longer in use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 means postponing or remitting punishment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 means that you are deeply agitated especially from emotion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 means to be joyously unrestrained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 means to give up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means to go against the rules or laws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 is a ceremonial act or actionc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Giver's Crossword Puzzle</dc:title>
  <dcterms:created xsi:type="dcterms:W3CDTF">2021-10-11T19:04:25Z</dcterms:created>
  <dcterms:modified xsi:type="dcterms:W3CDTF">2021-10-11T19:04:25Z</dcterms:modified>
</cp:coreProperties>
</file>