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Givingo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month that Ceremonies are held.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Jonas' father's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memory given to Jonas.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Author of book.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character.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painful memory Jonas got.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baby's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colour Jonas sees.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Assignment given to Fiona.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who gives memories to Jonas.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Assignment given to Asher.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Jonas' mother's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 used to kill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Jonas and Gabriel leave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Reason that the community can't have snow.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Givingo</dc:title>
  <dcterms:created xsi:type="dcterms:W3CDTF">2021-10-11T19:04:02Z</dcterms:created>
  <dcterms:modified xsi:type="dcterms:W3CDTF">2021-10-11T19:04:02Z</dcterms:modified>
</cp:coreProperties>
</file>