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Glass Castle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did the pool make Jeannette feel?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Jeannettes favorite toy before they left on their "adventure"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piggy banks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Brian and Jeannette made a _____ for revenge on Ernie and his gang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watched Ms. Saunders kids in Iowa?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Dinitia asked for Jeannettes help on her _____ assignment.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did Jeannette steal but returned days later?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Jeannette was wearing a ____ when she caught on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mom hiding from the kids under the covers?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cats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Always on the run was really called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Lori make and sell for her "escape money"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 nurse give to Jeannette in the hospital?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Glass Castle Crossword</dc:title>
  <dcterms:created xsi:type="dcterms:W3CDTF">2021-10-11T19:04:22Z</dcterms:created>
  <dcterms:modified xsi:type="dcterms:W3CDTF">2021-10-11T19:04:22Z</dcterms:modified>
</cp:coreProperties>
</file>