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Glass Castle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Billy    </w:t>
      </w:r>
      <w:r>
        <w:t xml:space="preserve">   Cantankerous    </w:t>
      </w:r>
      <w:r>
        <w:t xml:space="preserve">   Rustic    </w:t>
      </w:r>
      <w:r>
        <w:t xml:space="preserve">   Moonshine    </w:t>
      </w:r>
      <w:r>
        <w:t xml:space="preserve">   Pilfering    </w:t>
      </w:r>
      <w:r>
        <w:t xml:space="preserve">   Hex    </w:t>
      </w:r>
      <w:r>
        <w:t xml:space="preserve">   Garnet    </w:t>
      </w:r>
      <w:r>
        <w:t xml:space="preserve">   Obsidian    </w:t>
      </w:r>
      <w:r>
        <w:t xml:space="preserve">   Sonar    </w:t>
      </w:r>
      <w:r>
        <w:t xml:space="preserve">   Taper    </w:t>
      </w:r>
      <w:r>
        <w:t xml:space="preserve">   Banshee    </w:t>
      </w:r>
      <w:r>
        <w:t xml:space="preserve">   Mary    </w:t>
      </w:r>
      <w:r>
        <w:t xml:space="preserve">   Hobart    </w:t>
      </w:r>
      <w:r>
        <w:t xml:space="preserve">   New York    </w:t>
      </w:r>
      <w:r>
        <w:t xml:space="preserve">   Glass Castle    </w:t>
      </w:r>
      <w:r>
        <w:t xml:space="preserve">   Maureen    </w:t>
      </w:r>
      <w:r>
        <w:t xml:space="preserve">   Brian    </w:t>
      </w:r>
      <w:r>
        <w:t xml:space="preserve">   Lori    </w:t>
      </w:r>
      <w:r>
        <w:t xml:space="preserve">   Jeanette    </w:t>
      </w:r>
      <w:r>
        <w:t xml:space="preserve">   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Glass Castle</dc:title>
  <dcterms:created xsi:type="dcterms:W3CDTF">2021-10-11T19:04:06Z</dcterms:created>
  <dcterms:modified xsi:type="dcterms:W3CDTF">2021-10-11T19:04:06Z</dcterms:modified>
</cp:coreProperties>
</file>