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Glass Castle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doll does Jeannette accidentally burn?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did Jeannette live when she met Billy?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did Maureen move to at the end of the book?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Phoenix, what did Jeannette's father, Rex buy and put on the lawn for the kids?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children find their mother eating something, but hiding it from them. What was she eating?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Jeanette try for the first time when she was in the hospital?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did Rex Walls die?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Jeannette's grandmothers name?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color did Jeannette paint the front of the house in Welch?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name of Jeannette's first husband?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Glass Castle </dc:title>
  <dcterms:created xsi:type="dcterms:W3CDTF">2021-10-11T19:04:19Z</dcterms:created>
  <dcterms:modified xsi:type="dcterms:W3CDTF">2021-10-11T19:04:19Z</dcterms:modified>
</cp:coreProperties>
</file>