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Glass Castle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Who's the smart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color did Jeannette paint the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 Lori and Jeannette want to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grandma was racist?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Mountain Goat?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goes to California?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street do the Walls family live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has a heart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Jeannette collect?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the pretty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Rex every night?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Glass Castle </dc:title>
  <dcterms:created xsi:type="dcterms:W3CDTF">2021-10-11T19:04:21Z</dcterms:created>
  <dcterms:modified xsi:type="dcterms:W3CDTF">2021-10-11T19:04:21Z</dcterms:modified>
</cp:coreProperties>
</file>