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Global Stage </w:t>
      </w:r>
    </w:p>
    <w:p>
      <w:pPr>
        <w:pStyle w:val="Questions"/>
      </w:pPr>
      <w:r>
        <w:t xml:space="preserve">1. ARIMPLEMIIS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AIEILTSANRMPIIT- GEEUAL 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3. LTELRE MNDTEMNEA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RAETG EIWHT LFEET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ED OLEM TELETR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UBAC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UPTREO ORCI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BIG TKSIC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AYINMRSOIS OMAPLYCID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OPNE DORO IYLCPO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ORTTPTCAEORE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OLIIME OULAGDANI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QENUE OLNUAIALIIKL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14. JSHAIO TNGORS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EDFLRA T AHNAM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KREFAOR ATC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OBXRE LNREIBELO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NXAEN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PNISPLPEHII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AHAWII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EOOVTELRS LROYROALC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22. TTALP MMENTEAND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23. PNMAAA CALNA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IAMWLIL AWERSD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25. OSJE MTRIA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26. APMNAA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Imperialism     </w:t>
      </w:r>
      <w:r>
        <w:t xml:space="preserve">   Anti-imperialist league     </w:t>
      </w:r>
      <w:r>
        <w:t xml:space="preserve">   Teller Amendment     </w:t>
      </w:r>
      <w:r>
        <w:t xml:space="preserve">   Great White Fleet    </w:t>
      </w:r>
      <w:r>
        <w:t xml:space="preserve">   De lome letter    </w:t>
      </w:r>
      <w:r>
        <w:t xml:space="preserve">   Cuba    </w:t>
      </w:r>
      <w:r>
        <w:t xml:space="preserve">   Puerto Rico    </w:t>
      </w:r>
      <w:r>
        <w:t xml:space="preserve">   Big stick     </w:t>
      </w:r>
      <w:r>
        <w:t xml:space="preserve">   Missionary diplomacy    </w:t>
      </w:r>
      <w:r>
        <w:t xml:space="preserve">   Open Door Policy    </w:t>
      </w:r>
      <w:r>
        <w:t xml:space="preserve">   Protectorate     </w:t>
      </w:r>
      <w:r>
        <w:t xml:space="preserve">   Emilio Aguinaldo    </w:t>
      </w:r>
      <w:r>
        <w:t xml:space="preserve">   Queen Liliuokalani     </w:t>
      </w:r>
      <w:r>
        <w:t xml:space="preserve">   Josiah Strong     </w:t>
      </w:r>
      <w:r>
        <w:t xml:space="preserve">   Alfred T Mahan    </w:t>
      </w:r>
      <w:r>
        <w:t xml:space="preserve">   Foraker Act    </w:t>
      </w:r>
      <w:r>
        <w:t xml:space="preserve">   Boxer Rebellion     </w:t>
      </w:r>
      <w:r>
        <w:t xml:space="preserve">   Annex    </w:t>
      </w:r>
      <w:r>
        <w:t xml:space="preserve">   Philippines    </w:t>
      </w:r>
      <w:r>
        <w:t xml:space="preserve">   Hawaii    </w:t>
      </w:r>
      <w:r>
        <w:t xml:space="preserve">   Roosevelt corollary     </w:t>
      </w:r>
      <w:r>
        <w:t xml:space="preserve">   Platt Amendment     </w:t>
      </w:r>
      <w:r>
        <w:t xml:space="preserve">   Panama Canal     </w:t>
      </w:r>
      <w:r>
        <w:t xml:space="preserve">   William Seward     </w:t>
      </w:r>
      <w:r>
        <w:t xml:space="preserve">   Jose marti     </w:t>
      </w:r>
      <w:r>
        <w:t xml:space="preserve">   Panama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Global Stage </dc:title>
  <dcterms:created xsi:type="dcterms:W3CDTF">2021-10-11T19:04:47Z</dcterms:created>
  <dcterms:modified xsi:type="dcterms:W3CDTF">2021-10-11T19:04:47Z</dcterms:modified>
</cp:coreProperties>
</file>