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Goat in the Rug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helpful    </w:t>
      </w:r>
      <w:r>
        <w:t xml:space="preserve">   hopeful    </w:t>
      </w:r>
      <w:r>
        <w:t xml:space="preserve">   jumped    </w:t>
      </w:r>
      <w:r>
        <w:t xml:space="preserve">   kindly    </w:t>
      </w:r>
      <w:r>
        <w:t xml:space="preserve">   mouthful    </w:t>
      </w:r>
      <w:r>
        <w:t xml:space="preserve">   painful    </w:t>
      </w:r>
      <w:r>
        <w:t xml:space="preserve">   quickly    </w:t>
      </w:r>
      <w:r>
        <w:t xml:space="preserve">   sadly    </w:t>
      </w:r>
      <w:r>
        <w:t xml:space="preserve">   safely    </w:t>
      </w:r>
      <w:r>
        <w:t xml:space="preserve">   saying    </w:t>
      </w:r>
      <w:r>
        <w:t xml:space="preserve">   slowly    </w:t>
      </w:r>
      <w:r>
        <w:t xml:space="preserve">   thankful    </w:t>
      </w:r>
      <w:r>
        <w:t xml:space="preserve">   useful    </w:t>
      </w:r>
      <w:r>
        <w:t xml:space="preserve">   weakly    </w:t>
      </w:r>
      <w:r>
        <w:t xml:space="preserve">   wishful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Goat in the Rug</dc:title>
  <dcterms:created xsi:type="dcterms:W3CDTF">2021-10-11T19:04:05Z</dcterms:created>
  <dcterms:modified xsi:type="dcterms:W3CDTF">2021-10-11T19:04:05Z</dcterms:modified>
</cp:coreProperties>
</file>