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Golden Age Of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Aristotle was a tutor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Greek mathematician wrote "The Elements"?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Archimedes contributed to the discovery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Both of Homer's works was based on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Herodotus is also known as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Sophocles's famous works was the O------ at C------?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Pluto believed in the concept of the philosopher king and disliked?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statue is one of the seven wonders of the Ancient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most ornate type of Greek column?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the Parthenon to Athena built?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known as the "Father of Tragedy"?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Hippocrates is also known as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known as the first writer to collect materials and arrange them in a narrative?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Greeks laid the foundation for which civilization?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Plato's most famous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wrote The History of the Peloponnesian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 the leadership of Pericles, citizenship was extended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leader in Athens from 461 B.C. to 429 B.C.?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Phidias was both a sculptor and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Greek philosopher created the theorem a^2 + b^2 = c^2?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is considered the average ornate type of Greek column?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Greek philosopher was a teacher of Plato?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______________ Bound was one of Aeschylus's famous 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is the least ornate type of Greek column?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Age Of Greece</dc:title>
  <dcterms:created xsi:type="dcterms:W3CDTF">2021-10-11T19:04:27Z</dcterms:created>
  <dcterms:modified xsi:type="dcterms:W3CDTF">2021-10-11T19:04:27Z</dcterms:modified>
</cp:coreProperties>
</file>