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Golden Age of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scientificmethod    </w:t>
      </w:r>
      <w:r>
        <w:t xml:space="preserve">   herbs    </w:t>
      </w:r>
      <w:r>
        <w:t xml:space="preserve">   hospitals    </w:t>
      </w:r>
      <w:r>
        <w:t xml:space="preserve">   alkwarizmi    </w:t>
      </w:r>
      <w:r>
        <w:t xml:space="preserve">   arabia    </w:t>
      </w:r>
      <w:r>
        <w:t xml:space="preserve">   libraries    </w:t>
      </w:r>
      <w:r>
        <w:t xml:space="preserve">   books    </w:t>
      </w:r>
      <w:r>
        <w:t xml:space="preserve">   paper    </w:t>
      </w:r>
      <w:r>
        <w:t xml:space="preserve">   geometry    </w:t>
      </w:r>
      <w:r>
        <w:t xml:space="preserve">   calligraphy    </w:t>
      </w:r>
      <w:r>
        <w:t xml:space="preserve">   wells    </w:t>
      </w:r>
      <w:r>
        <w:t xml:space="preserve">   windmills    </w:t>
      </w:r>
      <w:r>
        <w:t xml:space="preserve">   algebra    </w:t>
      </w:r>
      <w:r>
        <w:t xml:space="preserve">   islam    </w:t>
      </w:r>
      <w:r>
        <w:t xml:space="preserve">   cordoba    </w:t>
      </w:r>
      <w:r>
        <w:t xml:space="preserve">   mosque    </w:t>
      </w:r>
      <w:r>
        <w:t xml:space="preserve">   Muhammad    </w:t>
      </w:r>
      <w:r>
        <w:t xml:space="preserve">   Mecca    </w:t>
      </w:r>
      <w:r>
        <w:t xml:space="preserve">   Allah    </w:t>
      </w:r>
      <w:r>
        <w:t xml:space="preserve">   HouseofWisdom    </w:t>
      </w:r>
      <w:r>
        <w:t xml:space="preserve">   calophate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Golden Age of Islam</dc:title>
  <dcterms:created xsi:type="dcterms:W3CDTF">2021-10-11T19:05:17Z</dcterms:created>
  <dcterms:modified xsi:type="dcterms:W3CDTF">2021-10-11T19:05:17Z</dcterms:modified>
</cp:coreProperties>
</file>