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Golden Compass Honor English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Oblation board's goal was to separate children from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Bear for hire's most prized possession?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King of the Gyptians?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Kingdom of the Bears?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main character's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rightful King of the Bears?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Master of the College gave Lyra a gift that tells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the close of the book it describes the lead character as walking into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that foretells something will happen even without the person's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is Lord Asriel going to do his research?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did the main character hide after escaping?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natural light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Lord Asriel tells the scholars he has found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the nickname the children gave to Mrs. Coulter's board?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 is Mrs. Coulter and Lord Asriel's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 was given the gift of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Lee Scoresby's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Iofer Raknison want more than anything else?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church in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Mrs. Coulter's daemon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Mrs. Coulter is in charge of this board that experiments on kids and is supported by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Serafina Pekkala is a ____ that helps the main character on her journey to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character was often called wild by the scholars for running across these barefoot.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 best friend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 the story opens, the main character is living at this college</w:t>
            </w:r>
          </w:p>
        </w:tc>
      </w:tr>
    </w:tbl>
    <w:p>
      <w:pPr>
        <w:pStyle w:val="WordBankMedium"/>
      </w:pPr>
      <w:r>
        <w:t xml:space="preserve">   oblation    </w:t>
      </w:r>
      <w:r>
        <w:t xml:space="preserve">   daemons    </w:t>
      </w:r>
      <w:r>
        <w:t xml:space="preserve">   boat    </w:t>
      </w:r>
      <w:r>
        <w:t xml:space="preserve">   gobblers    </w:t>
      </w:r>
      <w:r>
        <w:t xml:space="preserve">   lyra    </w:t>
      </w:r>
      <w:r>
        <w:t xml:space="preserve">   armor    </w:t>
      </w:r>
      <w:r>
        <w:t xml:space="preserve">   alethiometer    </w:t>
      </w:r>
      <w:r>
        <w:t xml:space="preserve">   jordan    </w:t>
      </w:r>
      <w:r>
        <w:t xml:space="preserve">   roger    </w:t>
      </w:r>
      <w:r>
        <w:t xml:space="preserve">   dust    </w:t>
      </w:r>
      <w:r>
        <w:t xml:space="preserve">   prophecy    </w:t>
      </w:r>
      <w:r>
        <w:t xml:space="preserve">   aurora    </w:t>
      </w:r>
      <w:r>
        <w:t xml:space="preserve">   monkey    </w:t>
      </w:r>
      <w:r>
        <w:t xml:space="preserve">   North    </w:t>
      </w:r>
      <w:r>
        <w:t xml:space="preserve">   Svalbard    </w:t>
      </w:r>
      <w:r>
        <w:t xml:space="preserve">   Iorek Byrnison    </w:t>
      </w:r>
      <w:r>
        <w:t xml:space="preserve">   a daemon    </w:t>
      </w:r>
      <w:r>
        <w:t xml:space="preserve">   John Faa    </w:t>
      </w:r>
      <w:r>
        <w:t xml:space="preserve">   truth    </w:t>
      </w:r>
      <w:r>
        <w:t xml:space="preserve">   witch    </w:t>
      </w:r>
      <w:r>
        <w:t xml:space="preserve">   roofs    </w:t>
      </w:r>
      <w:r>
        <w:t xml:space="preserve">   daughter    </w:t>
      </w:r>
      <w:r>
        <w:t xml:space="preserve">   Balloon Operator    </w:t>
      </w:r>
      <w:r>
        <w:t xml:space="preserve">   Magisterium    </w:t>
      </w:r>
      <w:r>
        <w:t xml:space="preserve">   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Compass Honor English 7</dc:title>
  <dcterms:created xsi:type="dcterms:W3CDTF">2021-10-11T19:05:34Z</dcterms:created>
  <dcterms:modified xsi:type="dcterms:W3CDTF">2021-10-11T19:05:34Z</dcterms:modified>
</cp:coreProperties>
</file>