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'The Gothic'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would expect settings to be in gothic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category of literature, film, television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Dracula was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That yellow thing a narrator was obsessed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dark or poorly 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Synonym for creepy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Gothic stories are intended to make the reader feel.......? (the word I tell you to avoid!)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Distress that can be physical or psychological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Types of houses and mansions in this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poem by Edgar Allen Poe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weather matches the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you would expect to find in a literary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Things that happen beyond the rules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a famous vampire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monster of 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theme in gothic literature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Gothic stories usually take place in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often appears in gothic stories as a subplot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'The Gothic'</dc:title>
  <dcterms:created xsi:type="dcterms:W3CDTF">2021-10-10T23:49:53Z</dcterms:created>
  <dcterms:modified xsi:type="dcterms:W3CDTF">2021-10-10T23:49:53Z</dcterms:modified>
</cp:coreProperties>
</file>