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Great Barrier Reef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australia    </w:t>
      </w:r>
      <w:r>
        <w:t xml:space="preserve">   beautiful    </w:t>
      </w:r>
      <w:r>
        <w:t xml:space="preserve">   brain coral    </w:t>
      </w:r>
      <w:r>
        <w:t xml:space="preserve">   coral reef    </w:t>
      </w:r>
      <w:r>
        <w:t xml:space="preserve">   dolphin    </w:t>
      </w:r>
      <w:r>
        <w:t xml:space="preserve">   fish    </w:t>
      </w:r>
      <w:r>
        <w:t xml:space="preserve">   greatbarrierreef    </w:t>
      </w:r>
      <w:r>
        <w:t xml:space="preserve">   heart reef    </w:t>
      </w:r>
      <w:r>
        <w:t xml:space="preserve">   huge    </w:t>
      </w:r>
      <w:r>
        <w:t xml:space="preserve">   humpback whales    </w:t>
      </w:r>
      <w:r>
        <w:t xml:space="preserve">   plants    </w:t>
      </w:r>
      <w:r>
        <w:t xml:space="preserve">   space    </w:t>
      </w:r>
      <w:r>
        <w:t xml:space="preserve">   travel    </w:t>
      </w:r>
      <w:r>
        <w:t xml:space="preserve">   wave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Great Barrier Reef</dc:title>
  <dcterms:created xsi:type="dcterms:W3CDTF">2021-10-11T19:04:55Z</dcterms:created>
  <dcterms:modified xsi:type="dcterms:W3CDTF">2021-10-11T19:04:55Z</dcterms:modified>
</cp:coreProperties>
</file>