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Great Barrier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________________ is the largest coral reef in the world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is The Great Barrier Reef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formation of coral 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causes coral bleaching?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There is __________ species of whales and dolphins.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can we do at home to help The Great Barrier Reef?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Great Barrier Reef is the size of about 70 million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 can be swept up and go into the Great Barrier Reef causing harm to the reef and marine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Great Barrier Reef is located in the Pacific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turtles think plastic bags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One of seven in the world, The Great Barrier Reef is a natural 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1981 The Great Barrier Reef was _________ Heritage listed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Barrier Reef</dc:title>
  <dcterms:created xsi:type="dcterms:W3CDTF">2021-10-11T19:05:58Z</dcterms:created>
  <dcterms:modified xsi:type="dcterms:W3CDTF">2021-10-11T19:05:58Z</dcterms:modified>
</cp:coreProperties>
</file>