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Chicago Fire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dalmatian    </w:t>
      </w:r>
      <w:r>
        <w:t xml:space="preserve">   hottest    </w:t>
      </w:r>
      <w:r>
        <w:t xml:space="preserve">   explosion    </w:t>
      </w:r>
      <w:r>
        <w:t xml:space="preserve">   unicorn    </w:t>
      </w:r>
      <w:r>
        <w:t xml:space="preserve">   heat    </w:t>
      </w:r>
      <w:r>
        <w:t xml:space="preserve">   flame    </w:t>
      </w:r>
      <w:r>
        <w:t xml:space="preserve">   swim    </w:t>
      </w:r>
      <w:r>
        <w:t xml:space="preserve">   riverbank    </w:t>
      </w:r>
      <w:r>
        <w:t xml:space="preserve">   Joseph    </w:t>
      </w:r>
      <w:r>
        <w:t xml:space="preserve">   burst    </w:t>
      </w:r>
      <w:r>
        <w:t xml:space="preserve">   River    </w:t>
      </w:r>
      <w:r>
        <w:t xml:space="preserve">   Chicago    </w:t>
      </w:r>
      <w:r>
        <w:t xml:space="preserve">   Mr Murrow    </w:t>
      </w:r>
      <w:r>
        <w:t xml:space="preserve">   Mama    </w:t>
      </w:r>
      <w:r>
        <w:t xml:space="preserve">   Bruno    </w:t>
      </w:r>
      <w:r>
        <w:t xml:space="preserve">   Jenny    </w:t>
      </w:r>
      <w:r>
        <w:t xml:space="preserve">   Oscar    </w:t>
      </w:r>
      <w:r>
        <w:t xml:space="preserve">   lighter fluid    </w:t>
      </w:r>
      <w:r>
        <w:t xml:space="preserve">   matches    </w:t>
      </w:r>
      <w:r>
        <w:t xml:space="preserve">   united    </w:t>
      </w:r>
      <w:r>
        <w:t xml:space="preserve">   catastrophe    </w:t>
      </w:r>
      <w:r>
        <w:t xml:space="preserve">   mustache cat    </w:t>
      </w:r>
      <w:r>
        <w:t xml:space="preserve">   helicopter    </w:t>
      </w:r>
      <w:r>
        <w:t xml:space="preserve">   jetengine    </w:t>
      </w:r>
      <w:r>
        <w:t xml:space="preserve">   firetruck    </w:t>
      </w:r>
      <w:r>
        <w:t xml:space="preserve">   inferno    </w:t>
      </w:r>
      <w:r>
        <w:t xml:space="preserve">   suddenly    </w:t>
      </w:r>
      <w:r>
        <w:t xml:space="preserve">   hotel    </w:t>
      </w:r>
      <w:r>
        <w:t xml:space="preserve">   ignite    </w:t>
      </w:r>
      <w:r>
        <w:t xml:space="preserve">   blazing    </w:t>
      </w:r>
      <w:r>
        <w:t xml:space="preserve">   house    </w:t>
      </w:r>
      <w:r>
        <w:t xml:space="preserve">   water    </w:t>
      </w:r>
      <w:r>
        <w:t xml:space="preserve">   fire    </w:t>
      </w:r>
      <w:r>
        <w:t xml:space="preserve">   burning    </w:t>
      </w:r>
      <w:r>
        <w:t xml:space="preserve">   raging    </w:t>
      </w:r>
      <w:r>
        <w:t xml:space="preserve">   ferocious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Chicago Fire Word Search</dc:title>
  <dcterms:created xsi:type="dcterms:W3CDTF">2021-10-11T19:05:14Z</dcterms:created>
  <dcterms:modified xsi:type="dcterms:W3CDTF">2021-10-11T19:05:14Z</dcterms:modified>
</cp:coreProperties>
</file>