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_____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Daisy and Gatsby both felt when first reunited.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Indian prince.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inhabitant.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Slow; delating.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support with additional evidence.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Side-by-side placement.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Stylish.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Intricate structure of interconnecting passages; maze.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Trace of something no longer existent.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Satire.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Pertaining to air or other gases.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Missing word in title.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Fragrant; sweet-smelling.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deface; to make imperfect.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Physician specializing in eyes.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_____ Crossword </dc:title>
  <dcterms:created xsi:type="dcterms:W3CDTF">2021-10-11T19:04:43Z</dcterms:created>
  <dcterms:modified xsi:type="dcterms:W3CDTF">2021-10-11T19:04:43Z</dcterms:modified>
</cp:coreProperties>
</file>