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Great Depression</w:t>
      </w:r>
    </w:p>
    <w:p>
      <w:pPr>
        <w:pStyle w:val="Questions"/>
      </w:pPr>
      <w:r>
        <w:t xml:space="preserve">1. CETBROO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ETBD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ROSEISEPDN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GSIFEUNFR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REAF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OKCTS KRTEAM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EOVSEOLTR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VRHOOE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OVSEIOVLERHL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LCBKA AEYTUSD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OEHP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NRACIFA AIMRNAEC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RUOHIAMTESNNML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HSRPANO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NOITRASVAT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october    </w:t>
      </w:r>
      <w:r>
        <w:t xml:space="preserve">   debt    </w:t>
      </w:r>
      <w:r>
        <w:t xml:space="preserve">   depression    </w:t>
      </w:r>
      <w:r>
        <w:t xml:space="preserve">   suffering    </w:t>
      </w:r>
      <w:r>
        <w:t xml:space="preserve">   fear    </w:t>
      </w:r>
      <w:r>
        <w:t xml:space="preserve">   stock market    </w:t>
      </w:r>
      <w:r>
        <w:t xml:space="preserve">   roosevelt    </w:t>
      </w:r>
      <w:r>
        <w:t xml:space="preserve">   Hoover    </w:t>
      </w:r>
      <w:r>
        <w:t xml:space="preserve">   hoovervilles    </w:t>
      </w:r>
      <w:r>
        <w:t xml:space="preserve">   Black Tuesday    </w:t>
      </w:r>
      <w:r>
        <w:t xml:space="preserve">   hope    </w:t>
      </w:r>
      <w:r>
        <w:t xml:space="preserve">   african american    </w:t>
      </w:r>
      <w:r>
        <w:t xml:space="preserve">   malnourishment     </w:t>
      </w:r>
      <w:r>
        <w:t xml:space="preserve">   orphans    </w:t>
      </w:r>
      <w:r>
        <w:t xml:space="preserve">   starvation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Depression</dc:title>
  <dcterms:created xsi:type="dcterms:W3CDTF">2021-10-11T19:06:49Z</dcterms:created>
  <dcterms:modified xsi:type="dcterms:W3CDTF">2021-10-11T19:06:49Z</dcterms:modified>
</cp:coreProperties>
</file>