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Depression 1929-1939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Closing all bank caused a "_____" on the banks.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army with 20,000 homeless teens?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Factories continued to ___________ goods at record 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Americans lost their hope and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administration worked with business owners and labor unions? (abbreviation)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Congress voted to provide money for the construction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Roosevelt recuperated at a spa in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touched off when people lost confidence in the stock market?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 the Democratic _______________ Convention Roosevelt was cheered as a returning hero.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Roosevelt surrounded himself with experts in economics, agriculture, and law. These became know as the "____________".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5,000 banks had failed and most states declared "bank ___________".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the name of the massive storm dust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Franklin D. Roosevelt graduated from ______________ law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Local governments and ___________ did what they could to help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October 1929 the nation was plunged into the "_____________________".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1921 at the age of 39 Franklin D. Roosevelt was stricken with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Franklin D. Roosevelt brought ________, compassion and new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Roosevelt closed all banks for how many 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Civilian _______________ Corps hired jobless young men  and put them to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Glass - Steagall Banking act was set up in what month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Franklin D. Roosevelt was born in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program aimed to boost farm price? (abbreviation)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Franklin D. Roosevelt promised of a "_____________".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Mary Mcleod Bethune was the director of what administration ? (abbreviation)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relief project started in Roosevelt 1st 100 days was the ? (abbreviation)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Depression 1929-1939</dc:title>
  <dcterms:created xsi:type="dcterms:W3CDTF">2021-10-11T19:05:39Z</dcterms:created>
  <dcterms:modified xsi:type="dcterms:W3CDTF">2021-10-11T19:05:39Z</dcterms:modified>
</cp:coreProperties>
</file>