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Depression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established as a system for buying and selling shares of companies?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plan that made it possible for people to make a small down payment and then pay the rest in small monthly payments?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it called when you put a small cash down payment?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it called when the court officers ejected the nonpaying tenants?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were the shacks called that newly homeless people lived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led to a long period of rising stock prices?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america's pasture and wheat farms became a vast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people who blamed the president for their plight called the places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it called when your house gets taken over and the family gets evicted?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other name for the "wanderers"?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demanding a investor to repay the whole loan at once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allowed people to escape into a world more exciting then their 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took risks?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government- financed building projects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money that went directly into impoverished homes called?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Depression </dc:title>
  <dcterms:created xsi:type="dcterms:W3CDTF">2021-10-11T19:05:25Z</dcterms:created>
  <dcterms:modified xsi:type="dcterms:W3CDTF">2021-10-11T19:05:25Z</dcterms:modified>
</cp:coreProperties>
</file>