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Great Depression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president at the end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were movies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war go the united states out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shacks made from scrap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president at the beginning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nickname for the area affected by the dust storms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nickname given to people who moved towns frequently from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Franklin Roosevelt raise on foreign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president Roosevelt's plan to get the U.S. out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crashed and caused the bank frenzy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</dc:title>
  <dcterms:created xsi:type="dcterms:W3CDTF">2021-10-11T19:05:32Z</dcterms:created>
  <dcterms:modified xsi:type="dcterms:W3CDTF">2021-10-11T19:05:32Z</dcterms:modified>
</cp:coreProperties>
</file>