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Great Feast (Luke 14:16-24)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apologies    </w:t>
      </w:r>
      <w:r>
        <w:t xml:space="preserve">   blind    </w:t>
      </w:r>
      <w:r>
        <w:t xml:space="preserve">   crippled    </w:t>
      </w:r>
      <w:r>
        <w:t xml:space="preserve">   dinner    </w:t>
      </w:r>
      <w:r>
        <w:t xml:space="preserve">   excuses    </w:t>
      </w:r>
      <w:r>
        <w:t xml:space="preserve">   feast    </w:t>
      </w:r>
      <w:r>
        <w:t xml:space="preserve">   field    </w:t>
      </w:r>
      <w:r>
        <w:t xml:space="preserve">   full    </w:t>
      </w:r>
      <w:r>
        <w:t xml:space="preserve">   house    </w:t>
      </w:r>
      <w:r>
        <w:t xml:space="preserve">   invited    </w:t>
      </w:r>
      <w:r>
        <w:t xml:space="preserve">   lame    </w:t>
      </w:r>
      <w:r>
        <w:t xml:space="preserve">   lanes    </w:t>
      </w:r>
      <w:r>
        <w:t xml:space="preserve">   married    </w:t>
      </w:r>
      <w:r>
        <w:t xml:space="preserve">   master    </w:t>
      </w:r>
      <w:r>
        <w:t xml:space="preserve">   order    </w:t>
      </w:r>
      <w:r>
        <w:t xml:space="preserve">   oxen    </w:t>
      </w:r>
      <w:r>
        <w:t xml:space="preserve">   parable    </w:t>
      </w:r>
      <w:r>
        <w:t xml:space="preserve">   poor    </w:t>
      </w:r>
      <w:r>
        <w:t xml:space="preserve">   roads    </w:t>
      </w:r>
      <w:r>
        <w:t xml:space="preserve">   room    </w:t>
      </w:r>
      <w:r>
        <w:t xml:space="preserve">   servant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Feast (Luke 14:16-24)</dc:title>
  <dcterms:created xsi:type="dcterms:W3CDTF">2021-10-11T19:06:41Z</dcterms:created>
  <dcterms:modified xsi:type="dcterms:W3CDTF">2021-10-11T19:06:41Z</dcterms:modified>
</cp:coreProperties>
</file>