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Great Flood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ararat    </w:t>
      </w:r>
      <w:r>
        <w:t xml:space="preserve">   ark    </w:t>
      </w:r>
      <w:r>
        <w:t xml:space="preserve">   bird    </w:t>
      </w:r>
      <w:r>
        <w:t xml:space="preserve">   branch    </w:t>
      </w:r>
      <w:r>
        <w:t xml:space="preserve">   clean    </w:t>
      </w:r>
      <w:r>
        <w:t xml:space="preserve">   corrupt    </w:t>
      </w:r>
      <w:r>
        <w:t xml:space="preserve">   covenant    </w:t>
      </w:r>
      <w:r>
        <w:t xml:space="preserve">   creatures    </w:t>
      </w:r>
      <w:r>
        <w:t xml:space="preserve">   cubits    </w:t>
      </w:r>
      <w:r>
        <w:t xml:space="preserve">   days    </w:t>
      </w:r>
      <w:r>
        <w:t xml:space="preserve">   destroy    </w:t>
      </w:r>
      <w:r>
        <w:t xml:space="preserve">   dove    </w:t>
      </w:r>
      <w:r>
        <w:t xml:space="preserve">   earth    </w:t>
      </w:r>
      <w:r>
        <w:t xml:space="preserve">   female    </w:t>
      </w:r>
      <w:r>
        <w:t xml:space="preserve">   floodwaters    </w:t>
      </w:r>
      <w:r>
        <w:t xml:space="preserve">   forty    </w:t>
      </w:r>
      <w:r>
        <w:t xml:space="preserve">   Genesis    </w:t>
      </w:r>
      <w:r>
        <w:t xml:space="preserve">   God    </w:t>
      </w:r>
      <w:r>
        <w:t xml:space="preserve">   Ham    </w:t>
      </w:r>
      <w:r>
        <w:t xml:space="preserve">   Japheth    </w:t>
      </w:r>
      <w:r>
        <w:t xml:space="preserve">   livestock    </w:t>
      </w:r>
      <w:r>
        <w:t xml:space="preserve">   Lord    </w:t>
      </w:r>
      <w:r>
        <w:t xml:space="preserve">   male    </w:t>
      </w:r>
      <w:r>
        <w:t xml:space="preserve">   mankind    </w:t>
      </w:r>
      <w:r>
        <w:t xml:space="preserve">   mountains    </w:t>
      </w:r>
      <w:r>
        <w:t xml:space="preserve">   Nephilim    </w:t>
      </w:r>
      <w:r>
        <w:t xml:space="preserve">   nights    </w:t>
      </w:r>
      <w:r>
        <w:t xml:space="preserve">   Noah    </w:t>
      </w:r>
      <w:r>
        <w:t xml:space="preserve">   olive    </w:t>
      </w:r>
      <w:r>
        <w:t xml:space="preserve">   promise    </w:t>
      </w:r>
      <w:r>
        <w:t xml:space="preserve">   rain    </w:t>
      </w:r>
      <w:r>
        <w:t xml:space="preserve">   rainbow    </w:t>
      </w:r>
      <w:r>
        <w:t xml:space="preserve">   seven    </w:t>
      </w:r>
      <w:r>
        <w:t xml:space="preserve">   Shem    </w:t>
      </w:r>
      <w:r>
        <w:t xml:space="preserve">   six hundred    </w:t>
      </w:r>
      <w:r>
        <w:t xml:space="preserve">   sky    </w:t>
      </w:r>
      <w:r>
        <w:t xml:space="preserve">   two    </w:t>
      </w:r>
      <w:r>
        <w:t xml:space="preserve">   unclean    </w:t>
      </w:r>
      <w:r>
        <w:t xml:space="preserve">   wickedness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Flood </dc:title>
  <dcterms:created xsi:type="dcterms:W3CDTF">2021-10-11T19:05:44Z</dcterms:created>
  <dcterms:modified xsi:type="dcterms:W3CDTF">2021-10-11T19:05:44Z</dcterms:modified>
</cp:coreProperties>
</file>