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Gastby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calls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ran 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Between West Egg and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Nick and Daisy's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Jay Gatsby's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Gatsby makes his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Gatsby looks at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long had it been since Gatsby and Daisy saw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Nick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shoots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Gatsby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had God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Golfer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Gatsby wanted Nick to invite Daisy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Daisy's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Runs someone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hired Gatsby on a Yacht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Gastby</dc:title>
  <dcterms:created xsi:type="dcterms:W3CDTF">2021-10-11T19:07:17Z</dcterms:created>
  <dcterms:modified xsi:type="dcterms:W3CDTF">2021-10-11T19:07:17Z</dcterms:modified>
</cp:coreProperties>
</file>