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Great Gatsby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American Dream    </w:t>
      </w:r>
      <w:r>
        <w:t xml:space="preserve">   Daisy Buchanan    </w:t>
      </w:r>
      <w:r>
        <w:t xml:space="preserve">   Dan Cody    </w:t>
      </w:r>
      <w:r>
        <w:t xml:space="preserve">   East Egg    </w:t>
      </w:r>
      <w:r>
        <w:t xml:space="preserve">   Fitzgerald    </w:t>
      </w:r>
      <w:r>
        <w:t xml:space="preserve">   George Wilson    </w:t>
      </w:r>
      <w:r>
        <w:t xml:space="preserve">   Green Light    </w:t>
      </w:r>
      <w:r>
        <w:t xml:space="preserve">   Jay Gatz    </w:t>
      </w:r>
      <w:r>
        <w:t xml:space="preserve">   Jordan Baker    </w:t>
      </w:r>
      <w:r>
        <w:t xml:space="preserve">   Myrtle Wilson    </w:t>
      </w:r>
      <w:r>
        <w:t xml:space="preserve">   New York    </w:t>
      </w:r>
      <w:r>
        <w:t xml:space="preserve">   Old Sport    </w:t>
      </w:r>
      <w:r>
        <w:t xml:space="preserve">   Owl eyes    </w:t>
      </w:r>
      <w:r>
        <w:t xml:space="preserve">   Oxford    </w:t>
      </w:r>
      <w:r>
        <w:t xml:space="preserve">   Pammy    </w:t>
      </w:r>
      <w:r>
        <w:t xml:space="preserve">   TJ Eckleburg    </w:t>
      </w:r>
      <w:r>
        <w:t xml:space="preserve">   Tom Buchanan    </w:t>
      </w:r>
      <w:r>
        <w:t xml:space="preserve">   Valley of Ashes    </w:t>
      </w:r>
      <w:r>
        <w:t xml:space="preserve">   West Egg    </w:t>
      </w:r>
      <w:r>
        <w:t xml:space="preserve">   Wolfshiem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terms:created xsi:type="dcterms:W3CDTF">2021-10-11T19:07:14Z</dcterms:created>
  <dcterms:modified xsi:type="dcterms:W3CDTF">2021-10-11T19:07:14Z</dcterms:modified>
</cp:coreProperties>
</file>