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Great Gatsby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The Great Gatsby    </w:t>
      </w:r>
      <w:r>
        <w:t xml:space="preserve">   Golden Girl    </w:t>
      </w:r>
      <w:r>
        <w:t xml:space="preserve">   Myrtle Wilson    </w:t>
      </w:r>
      <w:r>
        <w:t xml:space="preserve">   The Jazz Age    </w:t>
      </w:r>
      <w:r>
        <w:t xml:space="preserve">   Dan Cody    </w:t>
      </w:r>
      <w:r>
        <w:t xml:space="preserve">   Fitzgerald    </w:t>
      </w:r>
      <w:r>
        <w:t xml:space="preserve">   James Gatz    </w:t>
      </w:r>
      <w:r>
        <w:t xml:space="preserve">   Old Sport    </w:t>
      </w:r>
      <w:r>
        <w:t xml:space="preserve">   Mansion    </w:t>
      </w:r>
      <w:r>
        <w:t xml:space="preserve">   George Wilson    </w:t>
      </w:r>
      <w:r>
        <w:t xml:space="preserve">   Oxford    </w:t>
      </w:r>
      <w:r>
        <w:t xml:space="preserve">   New York    </w:t>
      </w:r>
      <w:r>
        <w:t xml:space="preserve">   Nick Carraway    </w:t>
      </w:r>
      <w:r>
        <w:t xml:space="preserve">   Jordan Baker    </w:t>
      </w:r>
      <w:r>
        <w:t xml:space="preserve">   West Egg    </w:t>
      </w:r>
      <w:r>
        <w:t xml:space="preserve">   East Egg    </w:t>
      </w:r>
      <w:r>
        <w:t xml:space="preserve">   Green light    </w:t>
      </w:r>
      <w:r>
        <w:t xml:space="preserve">   Tom Buchanan    </w:t>
      </w:r>
      <w:r>
        <w:t xml:space="preserve">   Daisy Buchanan    </w:t>
      </w:r>
      <w:r>
        <w:t xml:space="preserve">   Jay gatsby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Great Gatsby</dc:title>
  <dcterms:created xsi:type="dcterms:W3CDTF">2021-10-11T19:07:17Z</dcterms:created>
  <dcterms:modified xsi:type="dcterms:W3CDTF">2021-10-11T19:07:17Z</dcterms:modified>
</cp:coreProperties>
</file>