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Gatsby's business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Tom &amp; Nick were educated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Jordan Likes large parties because they're__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Flower Daisy compares Nick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Gatsby calls Nick...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does Nick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Gatsby's parents were unsuccessful__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Gatsby's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colour was Gatsby's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Nick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 turns__years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confrontation occurs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Daisy's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Tom &amp; Daisy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Tom's mistress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Daisy's voice is full of__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Nick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Daisy's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sport does Jordan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2021-10-11T19:07:14Z</dcterms:created>
  <dcterms:modified xsi:type="dcterms:W3CDTF">2021-10-11T19:07:14Z</dcterms:modified>
</cp:coreProperties>
</file>