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Married to the polo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Gatsby throws a lot of these in hopes of attracting Daisy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did Gatsby rescue in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Jay Gatsby's Original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Gatsby says he made his millions off of a chain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George want from 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school did Gatsby first attend in 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Gatsby reaches out for a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Tom's mistress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Dishonest Golf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Played polo in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eyes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Writer but sells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Gave Gatsby the opportunity to make money off of organized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Symbolizes the plight of the poor, the space between East Egg and West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Host of the grand parties held every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Business Tom suggest Gatsby is involved in, regarding alcohol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Pet Tom buys Myrtle for the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person besides Nick and Gatsby's father to attend Gatsby's funeral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2021-10-11T19:07:21Z</dcterms:created>
  <dcterms:modified xsi:type="dcterms:W3CDTF">2021-10-11T19:07:21Z</dcterms:modified>
</cp:coreProperties>
</file>