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Great Gatsby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Wolfsheim    </w:t>
      </w:r>
      <w:r>
        <w:t xml:space="preserve">   Wilson    </w:t>
      </w:r>
      <w:r>
        <w:t xml:space="preserve">   West Egg    </w:t>
      </w:r>
      <w:r>
        <w:t xml:space="preserve">   Vanity    </w:t>
      </w:r>
      <w:r>
        <w:t xml:space="preserve">   Valley of Ashes    </w:t>
      </w:r>
      <w:r>
        <w:t xml:space="preserve">   Tom    </w:t>
      </w:r>
      <w:r>
        <w:t xml:space="preserve">   Prohibition    </w:t>
      </w:r>
      <w:r>
        <w:t xml:space="preserve">   Pink Suit    </w:t>
      </w:r>
      <w:r>
        <w:t xml:space="preserve">   Parties    </w:t>
      </w:r>
      <w:r>
        <w:t xml:space="preserve">   Owl Eyes    </w:t>
      </w:r>
      <w:r>
        <w:t xml:space="preserve">   Obsession    </w:t>
      </w:r>
      <w:r>
        <w:t xml:space="preserve">   Nick    </w:t>
      </w:r>
      <w:r>
        <w:t xml:space="preserve">   Myrtle    </w:t>
      </w:r>
      <w:r>
        <w:t xml:space="preserve">   Music    </w:t>
      </w:r>
      <w:r>
        <w:t xml:space="preserve">   Morality    </w:t>
      </w:r>
      <w:r>
        <w:t xml:space="preserve">   Money    </w:t>
      </w:r>
      <w:r>
        <w:t xml:space="preserve">   Mansion    </w:t>
      </w:r>
      <w:r>
        <w:t xml:space="preserve">   Love    </w:t>
      </w:r>
      <w:r>
        <w:t xml:space="preserve">   Long Island Sound    </w:t>
      </w:r>
      <w:r>
        <w:t xml:space="preserve">   Jordan    </w:t>
      </w:r>
      <w:r>
        <w:t xml:space="preserve">   Honesty    </w:t>
      </w:r>
      <w:r>
        <w:t xml:space="preserve">   Green Light    </w:t>
      </w:r>
      <w:r>
        <w:t xml:space="preserve">   Gatsby    </w:t>
      </w:r>
      <w:r>
        <w:t xml:space="preserve">   Flappers    </w:t>
      </w:r>
      <w:r>
        <w:t xml:space="preserve">   Fitzgerald    </w:t>
      </w:r>
      <w:r>
        <w:t xml:space="preserve">   Eckleberg    </w:t>
      </w:r>
      <w:r>
        <w:t xml:space="preserve">   East Egg    </w:t>
      </w:r>
      <w:r>
        <w:t xml:space="preserve">   Dan Cody    </w:t>
      </w:r>
      <w:r>
        <w:t xml:space="preserve">   Daisy    </w:t>
      </w:r>
      <w:r>
        <w:t xml:space="preserve">   Bootlegging    </w:t>
      </w:r>
      <w:r>
        <w:t xml:space="preserve">   American Dream    </w:t>
      </w:r>
      <w:r>
        <w:t xml:space="preserve">   Accident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</dc:title>
  <dcterms:created xsi:type="dcterms:W3CDTF">2021-10-11T19:06:31Z</dcterms:created>
  <dcterms:modified xsi:type="dcterms:W3CDTF">2021-10-11T19:06:31Z</dcterms:modified>
</cp:coreProperties>
</file>