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Time it has been since Gatsby and Daisy saw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Narrator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lunch Tom accepts a call from 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Daisy's little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location of Gatsby's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East and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Shallow freeloader living in Gatsby's mansion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weapon used in Gatsby's and Wilson's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Dr. T.J.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man proud of how far Gatsby had come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Nick and Tom both attended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Daisy's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He left $25,000 for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Behind Tom's back, Daisy and Gatsby have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Tom breaks her nose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Nick originally comes from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Jordan enjoys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Valley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Gatsby sends his butler to give Nick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Gatsby stretches his arms across the bay to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also known as James Gatz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Prominent figure in organized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Pumps gas and repairs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Gatsby loves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library Nick meets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the City Myrtle gets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Gatsby repeatedly addresses Nick and everyone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happens outside that makes Gatsby even more nervous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Confronts Gatsby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Myrtle died from being hit by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Tom denounces Gatsby as 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2021-10-11T19:07:44Z</dcterms:created>
  <dcterms:modified xsi:type="dcterms:W3CDTF">2021-10-11T19:07:44Z</dcterms:modified>
</cp:coreProperties>
</file>