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kills Myrtle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Gatsby is involved in this to make his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Gatsby host at 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author of the book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sport does Jordan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years was Gatsby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war did Gatsby fight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Object used to kill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Tom's mistress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did the book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colour was Mr.Gatsby's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Nickname Gatsby gives Nick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Daisy's home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Gatsby's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narrated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Great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maiden was Mr. Gatsby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kills Gatsby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colour is the light at the end of Daisy's dock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2021-10-11T19:07:53Z</dcterms:created>
  <dcterms:modified xsi:type="dcterms:W3CDTF">2021-10-11T19:07:53Z</dcterms:modified>
</cp:coreProperties>
</file>