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"The Great Gatsby"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WEST EGG    </w:t>
      </w:r>
      <w:r>
        <w:t xml:space="preserve">   VALLEY OF ASHES    </w:t>
      </w:r>
      <w:r>
        <w:t xml:space="preserve">   TOM BUCHANAN    </w:t>
      </w:r>
      <w:r>
        <w:t xml:space="preserve">   STOCK MARKET    </w:t>
      </w:r>
      <w:r>
        <w:t xml:space="preserve">   SMUGGLING    </w:t>
      </w:r>
      <w:r>
        <w:t xml:space="preserve">   PARTY    </w:t>
      </w:r>
      <w:r>
        <w:t xml:space="preserve">   OLD MONEY    </w:t>
      </w:r>
      <w:r>
        <w:t xml:space="preserve">   NICK CARRAWAY    </w:t>
      </w:r>
      <w:r>
        <w:t xml:space="preserve">   NEW MONEY    </w:t>
      </w:r>
      <w:r>
        <w:t xml:space="preserve">   MYRTLE WILSON    </w:t>
      </w:r>
      <w:r>
        <w:t xml:space="preserve">   LOVE    </w:t>
      </w:r>
      <w:r>
        <w:t xml:space="preserve">   JORDAN BAKER    </w:t>
      </w:r>
      <w:r>
        <w:t xml:space="preserve">   JAY GATBSY    </w:t>
      </w:r>
      <w:r>
        <w:t xml:space="preserve">   GREEN LIGHT    </w:t>
      </w:r>
      <w:r>
        <w:t xml:space="preserve">   GEORGE WILSON    </w:t>
      </w:r>
      <w:r>
        <w:t xml:space="preserve">   FITZERGALD    </w:t>
      </w:r>
      <w:r>
        <w:t xml:space="preserve">   EAST EGG    </w:t>
      </w:r>
      <w:r>
        <w:t xml:space="preserve">   DAISY BUCHANAN    </w:t>
      </w:r>
      <w:r>
        <w:t xml:space="preserve">   FOOL    </w:t>
      </w:r>
      <w:r>
        <w:t xml:space="preserve">   BEAUTIFUL    </w:t>
      </w:r>
      <w:r>
        <w:t xml:space="preserve">   ALCOHOL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Great Gatsby" </dc:title>
  <dcterms:created xsi:type="dcterms:W3CDTF">2021-10-10T23:51:28Z</dcterms:created>
  <dcterms:modified xsi:type="dcterms:W3CDTF">2021-10-10T23:51:28Z</dcterms:modified>
</cp:coreProperties>
</file>